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0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wszystkich mężczyzn, w (wieku) od (jednego) miesiąca wzwyż, (wynosiła) osiem tysięcy sześciuset* pełniących służbę w (miejscu) świętym.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sześciuset, </w:t>
      </w:r>
      <w:r>
        <w:rPr>
          <w:rtl/>
        </w:rPr>
        <w:t>וְׁשֵׁש</w:t>
      </w:r>
      <w:r>
        <w:rPr>
          <w:rtl w:val="0"/>
        </w:rPr>
        <w:t xml:space="preserve"> , pod. G; może: trzystu, ּ</w:t>
      </w:r>
      <w:r>
        <w:rPr>
          <w:rtl/>
        </w:rPr>
        <w:t>וׁשְֹלׁש</w:t>
      </w:r>
      <w:r>
        <w:rPr>
          <w:rtl w:val="0"/>
        </w:rPr>
        <w:t xml:space="preserve"> , pod. G L, gr. τριακόσιοι. Różnica ta może wpływać na końcową liczbę Lewitów, zob. w. 39.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2024-04-27T08:08:40Z</dcterms:modified>
</cp:coreProperties>
</file>