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1"/>
        <w:gridCol w:w="1821"/>
        <w:gridCol w:w="57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Rodziny synów Kehata obozować będą po południowej stronie przybytku.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2024-04-27T11:03:43Z</dcterms:modified>
</cp:coreProperties>
</file>