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obliczem JAHWE,* gdy przed obliczem JAHWE, na pustyni Synaj, ofiarowali obcy** ogień, a nie mieli (oni) synów. Służbę kapłańską pełnili więc przy Aaronie, swoim ojcu, Eleazar i Itamar.***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 przed obliczem JHWH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zakazany.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10:1-2&lt;/x&gt;; &lt;x&gt;40 26:61&lt;/x&gt;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2024-04-27T08:57:42Z</dcterms:modified>
</cp:coreProperties>
</file>