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68"/>
        <w:gridCol w:w="3476"/>
        <w:gridCol w:w="40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przemówił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Mojżesza,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JAHWE do Mojżesza, rzekąc: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znowu Pan do Mojżesza tymi słowami: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Pan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dalej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przemówił do Moszego wyjaśniając mu: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промовив Господь до Мойсея,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WIEKUISTY oświadczył Mojżeszowi,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mówił jeszcze do Mojżesza, i rzekł: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2024-04-27T11:10:46Z</dcterms:modified>
</cp:coreProperties>
</file>