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4"/>
        <w:gridCol w:w="1400"/>
        <w:gridCol w:w="65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pierworodnych synów Izraela wziął tysiąc trzysta sześćdziesiąt pięć sykli według sykla (miejsca) świętego.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2024-04-27T11:57:31Z</dcterms:modified>
</cp:coreProperties>
</file>