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poddasz Aaronowi i jego synom; będą mu oni całkowicie oddani* (jako przedstawiciele)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poruczysz Aaronowi oraz jego synom. Będą mu oni całkowicie oddani jako przedstawiciele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więc Lewitów Aaronowi i jego synom; będą mu całkowicie oddani spośród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tedy Lewity Aaronowi, i synom jego; bo właśnie oddani są jemu z 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darujesz Lewity Aaronowi i synom jego, którym dani są od synów Izraelowych. A Aarona i syny jego postanowisz nad służbą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więc lewitów Aaronowi i jego synom; winni mu być całkowicie oddani przez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oddasz Aaronowi i jego synom; będą mu oni całkowicie oddani jako dar od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więc lewitów Aaronowi i jego synom. Spośród Izraelitów to oni mają być mu całkowicie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Przydzielisz więc lewitów Aaronowi i jego synom. Będą oni oddani wyłącznie na służbę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Lewitów przekażesz Aaronowi i jego synom jako pomocników; będą oni jemu przekazani spośród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Aharonowi i jego synom, [aby im pomagali]. Zostaną oddani synom Jisraela i przeznaczeni wyłącznie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левітів Ааронові і його синам священикам. Ці дар даний мені з поміж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Lewitów dodasz Ahronowi i jego synom; będą mu przyznani jako dar spośród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Lewitów Aaronowi i jego synom. Są oni dani, dani jemu spośród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całkowicie oddani, &lt;x&gt;40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2024-04-27T11:30:09Z</dcterms:modified>
</cp:coreProperties>
</file>