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poddasz Aaronowi i jego synom; będą mu oni całkowicie oddani* (jako przedstawiciele)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całkowicie oddani, &lt;x&gt;40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2024-04-27T10:39:26Z</dcterms:modified>
</cp:coreProperties>
</file>