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(o tym) synom Izraela, o wszystkim tak, jak przykazał Mojżeszowi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2024-05-03T08:08:52Z</dcterms:modified>
</cp:coreProperties>
</file>