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pozostańcie na zewnątrz obozu przez siedem dni. Każdy, kto zabił człowieka,* i każdy, kto dotknął przebitego, niech się oczyści w dniu trzecim oraz w dniu siódmym – wy (sami) i uprowadzeni przez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człowieka, </w:t>
      </w:r>
      <w:r>
        <w:rPr>
          <w:rtl/>
        </w:rPr>
        <w:t>נֶפֶׁש</w:t>
      </w:r>
      <w:r>
        <w:rPr>
          <w:rtl w:val="0"/>
        </w:rPr>
        <w:t xml:space="preserve"> (nefesz), tj.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2024-05-05T08:40:56Z</dcterms:modified>
</cp:coreProperties>
</file>