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Eleazar,* kapłan, powiedział do ludzi z zastępu, którzy wyruszyli do bitwy: Taka jest ustawa Prawa, którą przykazał JAHWE Mojżeszowi: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PS  Mojżesz  poleca  przemówić  Eleazarowi.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2024-05-04T22:15:49Z</dcterms:modified>
</cp:coreProperties>
</file>