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(my), twoi słudzy, wszyscy uzbrojeni, przejdziemy zastępem przed obliczem JAHWE na wojnę, tak jak nasz pan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2024-05-04T17:01:09Z</dcterms:modified>
</cp:coreProperties>
</file>