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Rissa i rozłożyli się obozem w Kehelata.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2024-05-20T17:50:49Z</dcterms:modified>
</cp:coreProperties>
</file>