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Metka, położyli się obozem w Hesman.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Metka położyli się obozem w Hesmona.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Mitka, i stanęli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Mitka i obozowali w Chaszmona.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Матекки і отаборилися в Аселмоні.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Mithka, i stanęli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Mitki i rozłożyli się obozem w Chaszmonie.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2024-05-20T22:05:54Z</dcterms:modified>
</cp:coreProperties>
</file>