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tych, których JAHWE pobił u nich – wszystkich pierworodnych. Również na ich bóstwach JAHWE dokonał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2024-06-02T23:12:55Z</dcterms:modified>
</cp:coreProperties>
</file>