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3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Salmona, położyli się obozem w 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Calmona,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Calmona i obozowali w Punon.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Селмону і отаборилися в Фіно.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Calmona i stanęli obozem w 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Calmony i rozłożyli się obozem w Punon.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Pinon.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2024-06-03T03:56:09Z</dcterms:modified>
</cp:coreProperties>
</file>