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3"/>
        <w:gridCol w:w="6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Almon-Diblataim i rozłożyli się obozem w górach Abarim naprzeciw Nebo.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2024-05-20T18:44:12Z</dcterms:modified>
</cp:coreProperties>
</file>