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Pi-Hachirot,* przeprawili się przez środek morza na pustynię i szli trzy dni drogi przez pustynię Etam, aż rozłożyli się obozem w 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Pi-Hachirot : za PS; wg MT: sprzed Hachirot, </w:t>
      </w:r>
      <w:r>
        <w:rPr>
          <w:rtl/>
        </w:rPr>
        <w:t>מִּפְנֵי הַחִירֹת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2024-06-03T03:53:25Z</dcterms:modified>
</cp:coreProperties>
</file>