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Jordanem, (naprzeciw)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na stepach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 przeciw Jerychowi,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JAHWE do Mojżesza na polach Moab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Pan do Mojżesza na stepach Moabu w pobliżu Jordanu, naprzeciw Jerycha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Mojżesza na równinach Moabu w pobliżu Jordanu,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na równinach Moabu,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stepach Moabu, nad Jordanem,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przy Jordanie,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на заході Моава коло Йордану при Єрихоні,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na stepach Moabu, nad Jardenem jerychońskim,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Jordanem,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2024-04-29T12:13:58Z</dcterms:modified>
</cp:coreProperties>
</file>