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88"/>
        <w:gridCol w:w="54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 do synów Izraela i powiedz im: Gdy przejdziecie przez Jordan do ziemi Kanaan,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Przekaż synom Izraela: Gdy przejdziecie przez Jordan do ziemi Kanaan,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 do synów Izraela i powiedz im: Gdy przejdziecie przez Jordan do ziemi Kanaan;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 do synów Izraelskich, i rzecz im: Gdy przejdziecie przez Jordan do ziemi Chananejskiej.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 synom Izraelowym i rzeczesz im: Kiedy przejdziecie przez Jordan do ziemie Chananejskiej,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Izraelitom, co następuje: Gdy wejdziecie przez Jordan do ziemi Kanaan,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 do synów izraelskich i powiedz im: Gdy przekroczycie Jordan i wejdziecie do ziemi kanaanejskiej,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Oznajmij Izraelitom: Gdy przeprawicie się przez Jordan do ziemi Kanaan,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„Oznajmij jeszcze Izraelitom: «Gdy wejdziecie za Jordan do ziemi Kanaan,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Oznajmij to synom Izraela: Kiedy przejdziecie za Jordan do ziemi Kanaan,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Przemów do synów Jisraela i powiedz im: Gdy przejdziecie Jordan [wchodząc] do ziemi Kenaan,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Скажи ізраїльським синам і скажеш до них: Ви переходите Йордан до ханаанської землі,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Oświadcz synom Israela i im powiedz: Gdy przejdziecie za Jarden do ziemi Kanaan,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”Przemów do synów Izraela i powiedz im: ʼPrzeprawiacie się przez Jordan do ziemi Kanaan.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2024-04-29T10:45:45Z</dcterms:modified>
</cp:coreProperties>
</file>