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dacie sprzed przejścia przez Jordan i trzy miasta dacie w ziemi Kanaan – będą one miastami schronienia.*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Były  to  miasta:  Bezer,  Ramat-Gilead i Golan za Jordanem i Hebron, Sychem i Kadesz w Kanaanie.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2024-04-29T08:56:54Z</dcterms:modified>
</cp:coreProperties>
</file>