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krwi, on uśmierci mordercę, uśmierci go on, gdy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Mordercę uśmierci mściciel krwi, kiedy go schwyta.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sam zabije tego mordercę. Gdziekolwiek go spotka, sam go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Powinowaty zabitego zabije tego mężobójcę; gdziekolwiek się z nim spotka, on zabije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zabitego mężobójce zabije, zaraz skoro go poima.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Zabójcę winien zabić mściciel krwi; gdziekolwiek go spotka, może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sam może zabić mordercę. Gdziekolwiek go spotka, może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Zabójcę powinien zabić mściciel krwi; może go zabić, gdziekolwiek by go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Zabójcę powinien pozbawić życia mściciel krwi; może on go zabić gdziekolwiek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sam winien zabić mordercę; gdy tylko go spotka, może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Mściciel krwi może zabić [umyślnego] mordercę. Może go zabić, [nawet] gdy spotka go [w mieście schronienia].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Кревний по крови, цей убє вбивцю; коли він його зустріне, він його убє.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sam może zabić mordercę; gdziekolwiek go napotka sam może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ʼMściciel krwi uśmierci mordercę. Gdy go napotka, sam go uśmierci.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2024-04-29T13:24:26Z</dcterms:modified>
</cp:coreProperties>
</file>