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w nienawiści zada komuś cios albo rzuci w niego (czymś) z ukrycia, w złym zamiarze,* tak że ten umrze,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ukrycia, w złym zamiarze, ּ</w:t>
      </w:r>
      <w:r>
        <w:rPr>
          <w:rtl/>
        </w:rPr>
        <w:t>בִצְדִּיָה</w:t>
      </w:r>
      <w:r>
        <w:rPr>
          <w:rtl w:val="0"/>
        </w:rPr>
        <w:t xml:space="preserve"> : idiom: z zasadzki, w sposób świadomy, z premedytacją.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2024-04-29T14:24:00Z</dcterms:modified>
</cp:coreProperties>
</file>