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Wygony miast, które dacie Lewitom, (licząc) od muru miasta na zewnątrz, będą miały tysiąc łokci*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 Wg G: dwa tysiące.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2024-04-29T10:12:33Z</dcterms:modified>
</cp:coreProperties>
</file>