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po stronie wschodniej dwa tysiące łokci i po stronie południowej dwa tysiące łokci, i po stronie zachodniej dwa tysiące łokci, i po stronie północnej dwa tysiące, a miasto będzie w środku – (i) to będą ich* pastwiska miejskie.**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— po stronie wschodniej, południowej, zachodniej i północnej — po dwa tysiące łokci, z miastem leżącym w środku, i to będą [również]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pastwiska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również poza miastem dwa tysiące łokci po stronie wschodniej, po stronie południowej też dwa tysiące łokci, także po stronie zachodniej dwa tysiące łokci i po stronie północnej dwa tysiące łokci, a miasto będzie w środku. To będą pastwiska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wymierzycie za każdem miastem dwa tysiące łokci na wschód słońca, na południe też dwa tysiące łokci, także na zachód dwa tysiące łokci, i na północy dwa tysiące łokci, a miasto w pośrodku będzie; takoweć będą przedmieścia miast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wschodu będą dwa tysiąca łokci, ku południu takież będą dwa tysiąca, ku morzu też, które patrzy na zachód słońca, taż miara będzie, a strona północna takimże kresem się skończy; a miasta będą w pośrzodku, a za miasty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Odmierzcie poza miastem dwa tysiące łokci od strony wschodniej, dwa tysiące łokci od strony południowej, dwa tysiące łokci od strony zachodniej i dwa tysiące łokci od strony północnej, by samo miasto leżało w środku to będą pastwiska owych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miastem odmierzycie dwa tysiące łokci po stronie wschodniej, dwa tysiące łokci po stronie południowej, dwa tysiące łokci po stronie zachodniej i dwa tysiące łokci po stronie północnej, miasto zaś będzie w środku. To będą ich podmiejskie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odmierzyć poza miastem dwa tysiące łokci od strony wschodniej, dwa tysiące łokci od strony południowej, dwa tysiące łokci od strony zachodniej i dwa tysiące łokci od strony północnej, tak że miasto będzie położone w środku – to będą pastwiska przy 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miastem odmierzycie po dwa tysiące łokci od wschodu, południa, zachodu i północy, tak aby miasto było w środku. To będą ich pastwiska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od wschodu wymierzycie dwa tysiące łokci, i od południa, zachodu i północy [również] po dwa tysiące łokci; a samo miasto będzie się znajdowało pośrodku. Takie mają być ich pastwiska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Wymierzycie poza miastem od krańca wschodniego dwa tysiące ama, od krańca południowego dwa tysiące ama, od krańca zachodniego dwa tysiące ama, od krańca północnego dwa tysiące ama - a samo miasto w środku. To będą ich miasta, [poszerzone o] otwarte przestrzenie [pól i pastwisk].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відміриш сторону зі зовні міста, що до сходу, дві тисячі ліктів, і сторону, що до півдня, дві тисячі ліктів, і сторону, що до моря (заходу), дві тисячі ліктів, і сторону, що до півночі, дві тисячі ліктів, і посеред цього буде вам місто і околиці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miastem wymierzycie po stronie wschodniej dwa tysiące łokci, po stronie południowej dwa tysiące łokci, po stronie zachodniej dwa tysiące łokci i po stronie północnej dwa tysiące łokci, a miasto będzie pośrodku. Takie będą dla nich przyległości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odmierzycie na zewnątrz miasta po stronie wschodniej dwa tysiące łokci i po stronie południowej dwa tysiące łokci, i po stronie zachodniej dwa tysiące łokci, i po stronie północnej dwa tysiące łokci, z miastem w środku. Będzie im to służyć za pastwiska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pastwiska miejskie, </w:t>
      </w:r>
      <w:r>
        <w:rPr>
          <w:rtl/>
        </w:rPr>
        <w:t>מִגְרְׁשֵי הֶעָרִים</w:t>
      </w:r>
      <w:r>
        <w:rPr>
          <w:rtl w:val="0"/>
        </w:rPr>
        <w:t xml:space="preserve"> , wg G: granice miast, τὰ ὅμορα τῶν πόλεων, zob.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2024-04-29T11:48:00Z</dcterms:modified>
</cp:coreProperties>
</file>