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(Wśród) miast, które dacie Lewitom, sześć będzie miastami schronienia,* do których dacie uciec zabójcy.** Oprócz nich dacie im czterdzieści dwa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miasta schronienia, </w:t>
      </w:r>
      <w:r>
        <w:rPr>
          <w:rtl/>
        </w:rPr>
        <w:t>עָרֵי הַּמִקְלָט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zabójca, </w:t>
      </w:r>
      <w:r>
        <w:rPr>
          <w:rtl/>
        </w:rPr>
        <w:t>רֹצֵחַ</w:t>
      </w:r>
      <w:r>
        <w:rPr>
          <w:rtl w:val="0"/>
        </w:rPr>
        <w:t xml:space="preserve"> (rotseach), lub: morderca, o znaczeniu decyduje kontekst, zob. w.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2024-04-29T10:36:58Z</dcterms:modified>
</cp:coreProperties>
</file>