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(liczby) miast, które dacie z posiadłości synów Izraela, to od liczniejszego dacie ich więcej, a od mniej licznego dacie ich mniej, każdy da Lewitom ze swoich miast stosownie do swego dziedzictwa, które otrzymał.*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liczby miast, które przekażecie Lewitom z posiadłości synów Izraela, to od plemion liczniejszych otrzymają ich oni więcej niż od plemion mniej licznych. Każde plemię przekaże Lewitom liczbę miast odpowiadającą wielkości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miasta, które im dacie,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pochodziły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posiadłości synów Izraela; od liczniejszego dacie więcej, a od mniej licznego dacie mniej; każdy da Lewitom ze swoich miast stosownie do otrzymanego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miast, które dacie z dzierżaw synów Izraelskich, od tych, którzy więcej mają, więcej dacie, a od tych, którzy mniej mają, dacie mniej; każdy według miary dziedzictwa swego, które posiędzie, udzieli z miast swoich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miast, które będą dane z dzierżaw synów Izraelowych, od tych, którzy więcej mają, więcej odjęto będzie, a którzy mniej mają, mniej: każdy według miary dziedzictwa swego da miasta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wyborze miast, które oddacie z dziedzictwa Izraelitów, weźmiecie z większego pokolenia większą ich liczbę, a z mniejszego mniejszą. Każde [pokolenie] winno odstąpić stosownie do otrzymanego dziedzictwa odpowiednią liczbę miast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 plemiona dadzą więcej, mniej liczne dadzą mniej miast, które dacie z posiadłości synów izraelskich. Według dziedzictwa, które każde plemię objęło w posiadanie, da ze swoich miast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liczba miast, które macie przekazać z posiadłości Izraelitów, w przypadku większego plemienia będzie większa, a w przypadku mniejszego – mniejsza. Każde powinno przekazać taką liczbę miast, jaka odpowiada otrzymanemu przez nie dziedzictwu.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oddawaniu tych miast, należących do dziedzictwa Izraelitów, większe plemię odda ich więcej, a mniejsze - mniej. Każde powinno oddać Lewitom liczbę miast odpowiednio do otrzymanej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oddacie, będą pochodziły z dziedzictwa synów Izraela: od licznego pokolenia weźmiecie więcej [miast], od mniej licznego - mniej. Każde pokolenie odstąpi Lewitom swoje miasta odpowiednio do dziedzictwa, jakie otrzymało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dawał miasta z posiadłości synów Jisraela, od większego weźmiesz więcej, a od mniejszego mniej. Każdy da miasta Lewitom odpowiednio do [wielkości] swego dziedzictwa, które mu przypadło.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які дасьте з насліддя синів ізраїльських, від численних багато і від малих мало. Кожний за своїм насліддям, яке унаслідив, дадуть міста Левітам.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miast, które oddacie z posiadłości synów Israela od licznych weźmiecie więcej, a od mniej licznych mniej; każde pokolenie odda Lewitom ze swoich miast stosownie do swojej posiadłości, którą zajmie.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im dacie, będą z posiadłości synów Izraela. Od liczniejszych weźmiecie wiele, a od mniej licznych weźmiecie niewiele. Każdy proporcjonalnie do swego dziedzictwa, które weźmie w posiadanie, da pewną liczbę swych miast Lewitom”.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21:1-42&lt;/x&gt;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2024-04-29T08:26:19Z</dcterms:modified>
</cp:coreProperties>
</file>