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(liczby) miast, które dacie z posiadłości synów Izraela, to od liczniejszego dacie ich więcej, a od mniej licznego dacie ich mniej, każdy da Lewitom ze swoich miast stosownie do swego dziedzictwa, które otrzymał.*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21:1-42&lt;/x&gt;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2024-04-29T14:23:27Z</dcterms:modified>
</cp:coreProperties>
</file>