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przykazał Mojżesz synom Izraela zgodnie z postanowieniem JAHWE: Słusznie mówi plemię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Mojżesz, zgodnie z postanowieniem JAHWE, zwrócił się do Izraelitów: Słusznie mówi plemię Józefa — powiedział.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rozkazał synom Izraela zgodnie ze słowem JAHWE: Słusznie mówi pokolenie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powiedział Mojżesz synom Izraelskim według słowa Pańskiego, mówiąc: Dobrze mówi pokolenie synów Józefowych.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 synom Izraelowym, i za rozkazaniem PANSKIM mówiąc: Dobrze pokolenie synów Jozefowych rzekło.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dał taki rozkaz Izraelitom na polecenie Pana: Słuszne jest zapatrywanie pokolenia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rozkazał tedy Mojżesz synom izraelskim tak: Słusznie mówi plemię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Mojżesz, zgodnie z rozkazem JAHWE, nakazał Izraelitom: To, co mówi plemię potomków Józefa,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na rozkaz JAHWE dał takie polecenie Izraelitom: „Słuszne są obawy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wydał Mojżesz takie polecenie synom Izraela: - Słusznie mówią [przedstawiciele] pokolenia Józefa!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synom Jisraela według słowa Boga, mówiąc: Słusznie mówi plemię potomków Josefa.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Мойсей ізраїльським синам за приказом господнім, кажучи: Так говорить племя синів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rozkazał synom Israela według słowa WIEKUISTEGO, mówiąc: Słusznie powiada pokolenie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na rozkaz JAHWE nakazał synom Izraela, mówiąc: ”Plemię synów Józefa mówi słusznie.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2024-06-01T20:24:06Z</dcterms:modified>
</cp:coreProperties>
</file>