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4"/>
        <w:gridCol w:w="56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ósmym dniu przyniesie do kapłana, do wejścia do namiotu spotkania, dwie synogarlice albo dwa młode gołębie.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ósmym dniu natomiast przyniesie do kapłana, przed wejście do namiotu spotkania, dwie synogarlice lub dwa gołąbki.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ósmego dnia przyniesie dwie synogarlice lub dwa młode gołębie do kapłana, przed wejście do Namiotu Zgromadzenia;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ósmego przyniesie dwie synogarlice, albo dwoje gołąbiąt do kapłana ku drzwiom namiotu zgromadzenia;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ósmego dnia ofiaruje parę synogarlic abo dwoje gołąbiąt kapłanowi w weszciu przymierza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dnia przyniesie dwie synogarlice albo dwa młode gołębie kapłanowi przy wejściu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ósmego przyniesie do kapłana dwie synogarlice lub dwa gołąbki, do wejścia do Namiotu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dnia niech przyniesie kapłanowi przy wejściu do Namiotu Spotkania dwie synogarlice albo dwa młode gołębie.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dnia przyniesie kapłanowi przed wejście do Namiotu Spotkania dwie synogarlice lub dwa młode gołębie.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dnia przyniesie kapłanowi, przed wejście do Namiotu Zjednoczenia, dwie synogarlice lub dwa gołąbki.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[Niedługo po] ósmym dniu przyniesie kohenowi dwie synogarlice lub dwa gołębie do wejścia Namiotu Wyznaczonych Czasów.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осьмого дня принесе дві горлиці чи два пташата голубів до священика до дверей шатра свідчення,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ósmego przyniesie do kapłana parę synogarlic, albo parę młodych gołąbków, do wejścia do Przybytku Zboru.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ósmym dniu ma przynieść kapłanowi przed wejście do namiotu spotkania dwie turkawki lub dwa młode gołębie domowe.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2024-04-29T10:31:06Z</dcterms:modified>
</cp:coreProperties>
</file>