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2"/>
        <w:gridCol w:w="1581"/>
        <w:gridCol w:w="6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przyniesie (to) przed oblicze JAHWE i złoży jego ofiarę za grzech i ofiarę całopalną,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2024-04-29T11:33:48Z</dcterms:modified>
</cp:coreProperties>
</file>