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osoba związana ślubem nazyreatu ogoli u wejścia do namiotu spotkania swą poświęconą głowę, a obcięte włosy położy na ogień płonący pod rzeźną ofiarą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nazirejczyk ogoli swoją poświęconą głowę u wejścia do Namiotu Zgromadzenia i weźmie włosy ze swojej poświęconej głowy, i położy je na ogień, który jest pod ofiarą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ogoli Nazarejczyk przede drzwiami namiotu zgromadzenia głowę Nazarejstwa swego, a wziąwszy włosy z głowy Nazarejstwa swego, włoży je na ogień, który jest pod ofiarą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ogolony będzie nazareus przede drzwiami przybytku przymierza z włosów poświęcenia swego. I weźmie włosy jego, i włoży na ogień, który jest podłożony pod ofiarę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 wejścia do Namiotu Spotkania nazirejczyk ostrzyże swe poświęcone włosy i rzuci je w ogień, w którym płonie ofiara biesiadna.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nazyrejczyk ogoli u wejścia do Namiotu Zgromadzenia swoją poświęconą głowę, weźmie włosy ze swojej poświęconej głowy i położy na ogień, który płonie pod ofiarą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nazirejczyk ogoli swą poświęconą głowę przy wejściu do Namiotu Spotkania, zbierze swe poświęcone włosy i wrzuci je do ognia, który podłożono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Spotkania nazirejczyk ostrzyże poświęcone włosy i rzuci je w ogień płonący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nazirejczyk ostrzyże swą poświęconą głowę u wejścia do Namiotu Zjednoczenia, a [kapłan] zbierze włosy z jego poświęconej głowy i rzuci w ogień, płonący pod ofiarą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oddanie na ucztę szlamim. zostało zarżnięte], przy wejściu do Namiotu Wyznaczonych Czasów nazir ogoli [włosy] z głowy swojego nazireatu. Zbierze włosy z głowy swojego nazireackiego uświęcenia i włoży je w ogień pod oddanie pokojowe zarżnięte na ucztę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молився, остриже голову своєї молитви при дверях шатра свідчення, і покладе волосся на огонь, що є під жертвою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wstrzemięźliwy ostrzyże swą poświęconą głowę u wejścia do Przybytku Zboru; zaś on weźmie włosy jego poświęconej głowy oraz położy na ogień, który się znajduje pod ofiarą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nazirejczyk ogoli głowę swego nazireatu przy wejściu do namiotu spotkania i weźmie włosy z głowy swego nazireatu, i położy je na ogniu, który jest pod ofiarą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2024-04-29T10:21:13Z</dcterms:modified>
</cp:coreProperties>
</file>