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rozjaśnia* nad tobą swe oblicze i niech ci będzie przychylny;**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swoją twarz i niech przychylny ci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swoje oblicze i niech ci będzie łaskawy;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rozjaśni Pan oblicze swoje nad tobą, a niech ci miłościw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pokaże JAHWE oblicze swoje tobie i niech się zmiłuje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rozpromieni oblicze swe nad tobą, niech cię obdarzy swą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rozjaśni Pan oblicze swoje nad tobą i niech ci miłościw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rozpromieni nad tobą swoje oblicze i niech ci okaże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swoje oblicze i będzie ci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swe oblicze i niech będzie łaskawy dla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sprawi, żeby Jego Obecność oświecała cię, i niech udzieli ci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покаже Господь своє лице тобі і змилосердиться над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WIEKUISTY przyświeca Swoim obliczem i będzie ci miłościwym.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rozjaśnił swe oblicze nad tobą i oby darzył cię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19:1-11&lt;/x&gt;; &lt;x&gt;230 80:4&lt;/x&gt;; &lt;x&gt;230 119:135&lt;/x&gt;; &lt;x&gt;340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łaskawy, miłosierny.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4:7&lt;/x&gt;; &lt;x&gt;230 31:17&lt;/x&gt;; &lt;x&gt;230 44:4&lt;/x&gt;;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2024-04-29T11:33:19Z</dcterms:modified>
</cp:coreProperties>
</file>