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6"/>
        <w:gridCol w:w="1852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zwróci* ku tobie swe oblicze i niech ci zapewni pokój.**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4:6&lt;/x&gt;; &lt;x&gt;50 31:18&lt;/x&gt;; &lt;x&gt;230 30:8&lt;/x&gt;; &lt;x&gt;230 44:25&lt;/x&gt;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pokój, ׁ</w:t>
      </w:r>
      <w:r>
        <w:rPr>
          <w:rtl/>
        </w:rPr>
        <w:t>שָלֹום</w:t>
      </w:r>
      <w:r>
        <w:rPr>
          <w:rtl w:val="0"/>
        </w:rPr>
        <w:t xml:space="preserve"> , lub: powodzenie, szczęście. Błogosławieństwo to odkryto na srebrnym amulecie pochodzącym z VII lub VI w. p. Chr. (Wg G: εὐλογήσαι σε κύριος καὶ φυλάξαι σε, ἐπιφάναι κύριος τὸ πρόσωπον αὐτοῦ ἐπὶ σὲ καὶ ἐλεήσαι σε, ἐπάραι κύριος τὸ πρόσωπον αὐτοῦ ἐπὶ σὲ καὶ δῴη σοι εἰρήνην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2024-04-29T08:22:51Z</dcterms:modified>
</cp:coreProperties>
</file>