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będzie on poświęcony*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poświęcenia się JAHWE osoba taka będzie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będzie świętym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Nazarejstwa swego świętym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odłączenia swego świętym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całego okresu trwania nazireatu jest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swojego nazyreatu jest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nazireatu jest poświęcony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poświęcony JAHWE przez cały okres trwania nazireatu.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poświęcony Jahwe przez cały czas trwania swego nazireatu.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ślubu [nie stanie się rytualnie skażony, bo jego ciało] jest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 його молитви буде святим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wstrzemięźliwości jest on poświęcony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”ʼPrzez wszystkie dni swego nazireatu jest święty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 dla.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2024-04-29T14:02:12Z</dcterms:modified>
</cp:coreProperties>
</file>