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swoją ofiarę* przed oblicze JAHWE: sześć krytych** wozów i dwanaście bydląt, po jednym wozie na dwóch książąt i po (jednym) cielcu na każdego – i przywiedli je przed przybytek.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(qorban): ogólne określenie ofiary pojawiające się tylko w Kpł, Lb i Ez, dotyczące ofiary ze zwierząt (&lt;x&gt;30 1:2&lt;/x&gt;), z pokarmów (&lt;x&gt;30 2:1&lt;/x&gt;, 5) i z kruszców (&lt;x&gt;40 7:13&lt;/x&gt;;&lt;x&gt;40 31:50&lt;/x&gt;), zob. &lt;x&gt;330 20:28&lt;/x&gt;;&lt;x&gt;330 40:43&lt;/x&gt;; wg PS: ofiary;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krytych, </w:t>
      </w:r>
      <w:r>
        <w:rPr>
          <w:rtl/>
        </w:rPr>
        <w:t>צָב</w:t>
      </w:r>
      <w:r>
        <w:rPr>
          <w:rtl w:val="0"/>
        </w:rPr>
        <w:t xml:space="preserve"> , hl, zob. &lt;x&gt;290 66:20&lt;/x&gt;.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2024-05-03T03:03:11Z</dcterms:modified>
</cp:coreProperties>
</file>