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2"/>
        <w:gridCol w:w="6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zakołysze Lewitami jako ofiarą kołysaną* przed obliczem JAHWE, (jako darem) od synów Izraela, i będą pełnili służbę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2024-04-29T08:40:09Z</dcterms:modified>
</cp:coreProperties>
</file>