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1"/>
        <w:gridCol w:w="54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pięćdziesiątego roku życia wycofa się z (tego) porządku służby i nie będzie już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Czynną służbę kończyć będą w pięćdziesiątym roku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 pięćdziesiątego roku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życia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przestaną pełnić służbę i więcej nie będą służyć.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pięćdziesiąt lat przestanie pracować w urzędzie, i więcej służyć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pięćdziesiąt lat wieku wypełnią, służyć przestaną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ukończeniu pięćdziesięciu lat są wolni od służby i nie będą jej dalej wykonywać.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pięćdziesiątego roku życia wycofa się z wykonywanej służby i nie będzie już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ukończy pięćdziesiąt lat, powinien wycofać się ze służby i już nie może jej dalej wykonywać.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ukończeniu pięćdziesiątego roku życia ustają ich zobowiązania i nie będą już służyć.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tej wyznaczonej służby odejdzie w pięćdziesiątym roku życia, i już więcej nie będzie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ma pięćdziesiąt lat jest odwołany spośród upoważnionych do wypełniania służby - nie będzie już służył.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 пятдесятьлітних відійде від служби і не працюватиме більше,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pięćdziesiątego roku wróci z kolejnej służby i więcej nie będzie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skończeniu pięćdziesięciu lat odejdzie z grona usługujących i już nie będzie pełnił służby.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2024-04-29T16:35:03Z</dcterms:modified>
</cp:coreProperties>
</file>