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 Lewitów spośród synów Izraela i dokonaj ich oczyszczenia,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Lewity z pośród synów Izraelskich, a oczyść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Lewity spośrzód synów Izraelowych a oczyść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lewitów spośród Izraelitów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spośród synów izraelskich Lewitów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lewitów spośród synów Izraela i ich oczyść.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lewitów spośród Izraela i dokonaj ich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Wyłącz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Lewitów spośród synów Jisraela i oczyść ich [z rytualnego skażenia spowodowanego zetknięciem ze zmarłym].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Левітів з поміж ізраїльських синів і очистиш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Israela oddzielisz Lewitów i ich oczyścisz.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spośród synów Izraela Lewitów i oczyść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2024-04-29T11:25:36Z</dcterms:modified>
</cp:coreProperties>
</file>