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9"/>
        <w:gridCol w:w="2280"/>
        <w:gridCol w:w="4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Lewitów spośród synów Izraela i oczyść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2024-04-29T10:02:45Z</dcterms:modified>
</cp:coreProperties>
</file>