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8"/>
        <w:gridCol w:w="1454"/>
        <w:gridCol w:w="6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każesz Lewitom zbliżyć się do namiotu spotkania, zbierzesz całe zgromadzenie synów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2024-04-29T13:39:40Z</dcterms:modified>
</cp:coreProperties>
</file>