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Paschę* w pierwszym (miesiącu), w czternastym dniu tego miesiąca, pod wieczór, na pustyni Synaj. Jak przykazał JAHWE Mojżeszowi, tak też synowie Izraela uczynili.**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uczynili to w pierwszym miesiącu, w czternastym dniu tego miesiąca, pod wieczór, na pustyni Synaj. Izraelici postąpili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dnia, pod wieczór, na pustyni Synaj. Zgodnie ze wszystkim, co JAHWE nakazał Mojżeszowi, tak synowie Izraela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święto przejścia, pierwszego miesiąca, czternastego dnia, między dwoma wieczorami, na puszczy Synaj; według wszystkiego, jak rozkazał Pan Mojżeszowi, tak uczynili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uczynili czasu swego, czternastego dnia miesiąca ku wieczoru na górze Synaj. Wedle wszytkiego, co był rozkazał JAHWE Mojżeszowi, tak uczynili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ją na pustyni Synaj dnia czternastego pierwszego miesiąca, o zmierzchu. Izraelici wykonali dokładnie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w pierwszym miesiącu, czternastego dnia tego miesiąca, pod wieczór, na pustyni Synaj. Synowie izraelscy uczynili wszystko tak, jak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obchodzili Paschę na pustyni Synaj czternastego dnia pierwszego miesiąca, o zmierzchu. Izraelici wykonali wszystko tak,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Świętowali Paschę na pustyni Synaj o zmierzchu, czternastego dnia pierwszego miesiąca. Izraelici wypełnili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Obchodzili zatem Paschę na pustyni Synaj w czternastym dniu pierwszego [miesiąca], o zmierzchu. Synowie Izraela wypełnili więc wszystko zgodnie z tym,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złożyli oddanie pesach w pierwszym miesiącu, czternastego dnia miesiąca po południu, na pustyni Synaj, według wszystkiego, co Bóg nakazał Moszemu. Synowie Jisraela uczynili dokładnie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починався чотирнадцятий день місяця в Синайській пустині, так як Господь заповів Мойсеєві, так зробили ізраїльські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pierwszego miesiąca, czternastego dnia tego miesiąca, ku wieczorowi, spełnili na pustyni Synaj ofiarę paschalną; dokładnie tak, jak WIEKUISTY rozkazał Mojżeszowi; tak uczynili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przygotowali na pustkowiu Synaj ofiarę paschalną w pierwszym miesiącu, czternastego dnia tego miesiąca, między dwoma wieczorami. Zgodnie ze wszystkim, co JAHWE nakazał Mojżeszowi – tak uczynili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obchodzili Paschę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2024-05-02T11:12:55Z</dcterms:modified>
</cp:coreProperties>
</file>