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9"/>
        <w:gridCol w:w="4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budujecie Syjon krwią* i Jerozolimę niesprawiedliwością.**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budujecie Syjon kosztem krwi i Jerozolimę kosztem 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buduje Syjon krwią, a Jerozolimę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buduje Syon krwią, a Jeruzalem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budujecie Syjon krwią, a Jeruzalem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krwią budujecie Syjon, a nieprawością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Budujecie Syjon, przelewając krew, a Jeruzalem, popełniając zbrodnię.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budujecie Syjon na krwi, a Jerozolimę – na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Syjon budujecie na krwi, a Jerozolimę na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 krwi wznosicie Syjon, a Jeruzalem na nieprawości!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що будуєте Сіон в крові, і Єрусалим в неправедностях.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Budują Cyon na krwi, a Jeruszalaim na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budujecie Syjon aktami przelewu krwi, a Jerozolimę – nieprawością.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22:27&lt;/x&gt;; &lt;x&gt;430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&lt;x&gt;420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2024-05-14T18:33:25Z</dcterms:modified>
</cp:coreProperties>
</file>