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4"/>
        <w:gridCol w:w="6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jako schronienie w dniu niedoli, zna tych, którzy szukają w Nim ratunku.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2024-04-19T02:40:49Z</dcterms:modified>
</cp:coreProperties>
</file>