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nadciągającej powodzi* ** zagładą uczyni jej*** miejsce**** i swoich wrogów będzie ścigał ciemnością.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nadciągającej : </w:t>
      </w:r>
      <w:r>
        <w:rPr>
          <w:rtl/>
        </w:rPr>
        <w:t>עֹבֵר</w:t>
      </w:r>
      <w:r>
        <w:rPr>
          <w:rtl w:val="0"/>
        </w:rPr>
        <w:t xml:space="preserve"> (o‘wer); wg BHS: </w:t>
      </w:r>
      <w:r>
        <w:rPr>
          <w:rtl/>
        </w:rPr>
        <w:t>בִירֵם ־ יַעֲ</w:t>
      </w:r>
      <w:r>
        <w:rPr>
          <w:rtl w:val="0"/>
        </w:rPr>
        <w:t xml:space="preserve"> (ja‘awirem): przeprowadzi ich; jej miejsce : </w:t>
      </w:r>
      <w:r>
        <w:rPr>
          <w:rtl/>
        </w:rPr>
        <w:t>מְקֹומָּה</w:t>
      </w:r>
      <w:r>
        <w:rPr>
          <w:rtl w:val="0"/>
        </w:rPr>
        <w:t xml:space="preserve"> (mekomah); BHS: </w:t>
      </w:r>
      <w:r>
        <w:rPr>
          <w:rtl/>
        </w:rPr>
        <w:t>בְקָמָיו</w:t>
      </w:r>
      <w:r>
        <w:rPr>
          <w:rtl w:val="0"/>
        </w:rPr>
        <w:t xml:space="preserve"> (wekomaw), czyli: w Jego powstaniu. W takim przypadku: Przez powódź przeprowadzi ich, Jego powstanie dokona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Niniwie.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jej miejsce : wg G: przeciwników, τοὺς ἐπεγειρομένους.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2024-04-26T20:29:29Z</dcterms:modified>
</cp:coreProperties>
</file>