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względem JHWH? On przygotowuje zagładę,* ucisk nie powstanie po raz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Cokolwiek  zamyślacie  względem JHWH, On położy (temu) kres.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2024-04-19T04:31:38Z</dcterms:modified>
</cp:coreProperties>
</file>