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jaskinia lwów i to żerowisko* lwiąt, dokąd zachodził lew, gdzie była lwica, lwie szczenię** – i nikt ich nie płoszył?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żerowisko, </w:t>
      </w:r>
      <w:r>
        <w:rPr>
          <w:rtl/>
        </w:rPr>
        <w:t>מִרְעֶה</w:t>
      </w:r>
      <w:r>
        <w:rPr>
          <w:rtl w:val="0"/>
        </w:rPr>
        <w:t xml:space="preserve"> (mir‘e h), BHS: jaskinia, </w:t>
      </w:r>
      <w:r>
        <w:rPr>
          <w:rtl/>
        </w:rPr>
        <w:t>מְעָרָה</w:t>
      </w:r>
      <w:r>
        <w:rPr>
          <w:rtl w:val="0"/>
        </w:rPr>
        <w:t xml:space="preserve"> (me‘ara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dokąd (…) szczenię G: dokąd chodził lew, aby wejść tam, szczenię lwie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2024-04-27T14:50:25Z</dcterms:modified>
</cp:coreProperties>
</file>