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narozrywał dla swych szczeniąt i podusił dla swoich lwic,* ponapełniał łupem swe dziury** i zdobyczą swe legowiska.***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rozszarpał dla swych młodych! Dość już podusił dla swych lwic! Aż nadto łupu w jego norach, a w jego legowiskach zdobyczy!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przeciwko tobie, mówi JAHWE zastępów, spalę na proch twoje rydwany i twoje lwięta pożre miecz. Wykorzenię z ziemi twój łup i nie będzie już słychać głosu twoich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a popalę na proch wozy twoje, a miecz pożre lwięta twoje; i wykorzenię z ziemi łup twój, a nie będzie więcej słyszany głos posłów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na cię, mówi JAHWE zastępów, i podpalę aż do dymu poczwórne twoje, a lwięta twoje pożrze miecz: i wykorzenię z ziemie łup twój, i nie będzie więcej słyszeć głosu posłów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puszczę z dymem twe rydwany, a lwiątka twoje miecz wytępi, i wykorzenię z ziemi twój łup, i nie będzie więcej słychać głosu twoich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porywał dla swoich szczeniąt i dusił dla swoich lwic, napełniał łupem swoje jaskinie i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już rozszarpał na pokarm dla swoich młodych i nadusił dla swoich lwic. Napełniał łupem swoją jaskinię, a swoje legowisko -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zdobycz przynosił lew swoim młodym, lwicom nie skąpił ze swojego łupu, jaskinie napełniał zdobyczą i łupem swoje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 [zdobycz] dla swych szczeniąt i dusił dla swoich samic; gromadził zdobycz w swych jaskiniach i łupy w swych pieczarach.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захопив досить для своїх левенят і задушив для своїх левів і наповнив ловом своє гніздо і своє поселення добиччю.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 na potrzebę swych szczeniąt i dusił dla swoich lwic; swe jaskinie napełniał łupem, a swoje legowiska rozszarpanym.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 dymem puszczę jej rydwan wojenny. A miecz pochłonie twoje młode grzywiaste lwy. I usunę z ziemi twoją zdobycz, i nie będzie już słychać głosu twoich posłańców”.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lwic : 4QpNah dodaje słowo zdobyczy, mielibyśmy zatem: swoich lwic zdobyczy.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ponapełniał łupem swe dziury : napełnił łupem swą zagrodę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Dziury i legowiska : W G 8HevXIIgr oba te słowa występują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2024-04-27T13:32:26Z</dcterms:modified>
</cp:coreProperties>
</file>