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już dość narozrywał dla swych szczeniąt i podusił dla swoich lwic,* ponapełniał łupem swe dziury** i zdobyczą swe legowiska.***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lwic : 4QpNah dodaje słowo zdobyczy, mielibyśmy zatem: swoich lwic zdobyczy.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ponapełniał łupem swe dziury : napełnił łupem swą zagrodę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Dziury i legowiska : W G 8HevXIIgr oba te słowa występują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2024-04-27T22:10:25Z</dcterms:modified>
</cp:coreProperties>
</file>