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pogromca! Dopilnuj umocnień! Obserwuj drogę! Włóż zbroję!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Nabierz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odwrócił pychę Jakuba jak pychę Izraela, gdyż złupili ich grabieżcy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odwrócił pychę Jakóbową, jako pychę Izraelową, przeto, że ich wyniszczyli skażyciele, a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oddał JAHWE pychę Jakobowę jako pychę Izraelowę, bo je pustoszyciele rozrzucili i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przywraca Pan świetność Jakuba, jak i świetność Izraela, ponieważ łupieżcy ich splądrowali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przeciwko tobie pogromca, wzmocnij więc straże! Przepatrz drogę! Przepasz biodra! Zbierz wszystkie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wyruszył najeźdźca. Strzeż twierdzy! Wypatruj drogi! Przepasz biodra! Wzmocnij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ruszył przeciw tobie! Strzeż obwarowań! Czuwaj nad drogą! Przepasz swe biodra! Zgromadź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podźwignie znowu winny szczep Jakuba, chlubę Izraela; grabieżcy go złupili i zniszczyli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той, що дихає в твоє лице, що взятий з скорботи. Стережи дорогу, скріпи бедра, будь дуже мужний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nadciąga rozproszyciel, Ninewo. Pilnuj twierdzy! Wypatruj drogę, przepasaj biodra, według sił pokrzepiaj swoją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zgromadzi dumę Jakuba jak dumę Izraela, gdyż wygarniający wygarnęli ich, a ich latorośle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2024-04-28T00:37:40Z</dcterms:modified>
</cp:coreProperties>
</file>