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Tarcza jego bohaterów poczerwieniona! Wojownicy ubrani w szkarłat! Rydwan skrzy stalą* w dniu swej gotowości** – i falują oszczepy.***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stalą, ּ</w:t>
      </w:r>
      <w:r>
        <w:rPr>
          <w:rtl/>
        </w:rPr>
        <w:t>פְלָדָה</w:t>
      </w:r>
      <w:r>
        <w:rPr>
          <w:rtl w:val="0"/>
        </w:rPr>
        <w:t xml:space="preserve"> (pelada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rydwan w ogniu żelaza w dniu jego gotowości. BHS dla: roziskrzony stalą, ּ</w:t>
      </w:r>
      <w:r>
        <w:rPr>
          <w:rtl/>
        </w:rPr>
        <w:t>פְלָדֹותּבְאֵׁש־</w:t>
      </w:r>
      <w:r>
        <w:rPr>
          <w:rtl w:val="0"/>
        </w:rPr>
        <w:t xml:space="preserve"> (be’esz peladot), proponuje: </w:t>
      </w:r>
      <w:r>
        <w:rPr>
          <w:rtl/>
        </w:rPr>
        <w:t>דֹות ־ּכְאֵׁש־לָּפִ</w:t>
      </w:r>
      <w:r>
        <w:rPr>
          <w:rtl w:val="0"/>
        </w:rPr>
        <w:t xml:space="preserve"> (ke’esz lappidot), jak ogień pochodni. G: w ogniu lejce jego rydwanów, ἐν πυρί αἱ ἡνίαι τῶν ἁρμάτων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Oszczep to przenośne zn. słowa cyprys lub jodła, ּ</w:t>
      </w:r>
      <w:r>
        <w:rPr>
          <w:rtl/>
        </w:rPr>
        <w:t>בְרֹוׁש</w:t>
      </w:r>
      <w:r>
        <w:rPr>
          <w:rtl w:val="0"/>
        </w:rPr>
        <w:t xml:space="preserve"> (berosz). Słowo to stosowane jest na ozn. drążków oszczepów. BHS: </w:t>
      </w:r>
      <w:r>
        <w:rPr>
          <w:rtl/>
        </w:rPr>
        <w:t>וְהַּפָרָׁשיִם</w:t>
      </w:r>
      <w:r>
        <w:rPr>
          <w:rtl w:val="0"/>
        </w:rPr>
        <w:t xml:space="preserve"> (wehapparaszim) konie jego, lub: jeźdźcy jego; całe wyrażenie: </w:t>
      </w:r>
      <w:r>
        <w:rPr>
          <w:rtl/>
        </w:rPr>
        <w:t>וְהַּבְרֹׁשִים הָרְעָלּו</w:t>
      </w:r>
      <w:r>
        <w:rPr>
          <w:rtl w:val="0"/>
        </w:rPr>
        <w:t xml:space="preserve"> (wehabberoszim hare‘alu) przetłumaczone tu: falują oszczepy, za sugestią BHS: ׁ</w:t>
      </w:r>
      <w:r>
        <w:rPr>
          <w:rtl/>
        </w:rPr>
        <w:t>שיִם הִרְעִלּו ־ וְהַּפָרָ</w:t>
      </w:r>
      <w:r>
        <w:rPr>
          <w:rtl w:val="0"/>
        </w:rPr>
        <w:t xml:space="preserve"> (wehapparaszim hir‘ilu) mogłoby brzmieć: i rumaki podrywają się do biegu.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2024-04-28T05:05:23Z</dcterms:modified>
</cp:coreProperties>
</file>